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Style w:val="cat-UserDefinedgrp-41rplc-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  <w:r>
        <w:rPr>
          <w:rFonts w:ascii="Times New Roman" w:eastAsia="Times New Roman" w:hAnsi="Times New Roman" w:cs="Times New Roman"/>
          <w:sz w:val="28"/>
          <w:szCs w:val="28"/>
        </w:rPr>
        <w:t>, г. Сургут, ул. Гагарина, д.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зал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каб. 203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Абдибаитова Тельмана Абдымомуновича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.15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Абдибаитов Т.А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UserDefinedgrp-44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1.3 Правил дорожного движения РФ, управляя транспортным средством марки </w:t>
      </w:r>
      <w:r>
        <w:rPr>
          <w:rStyle w:val="cat-CarMakeModelgrp-28rplc-2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5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9rplc-2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маневр «обгон»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выездом на полосу предназначенную для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зоне действия дорожного знака 3.20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Обгон запрещен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 1 к Правилам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есть совершил административное правонарушение, ответственность за которое предусмотрена ч. 4 ст. 12.15 Кодекса РФ об административных правонарушениях – выезд в нарушение Правил дорожного движения на сторону дороги, предназначенную для встречного движения, за исключением случаев, предусмотренных </w:t>
      </w:r>
      <w:hyperlink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ходатайству </w:t>
      </w:r>
      <w:r>
        <w:rPr>
          <w:rFonts w:ascii="Times New Roman" w:eastAsia="Times New Roman" w:hAnsi="Times New Roman" w:cs="Times New Roman"/>
          <w:sz w:val="28"/>
          <w:szCs w:val="28"/>
        </w:rPr>
        <w:t>Абдибаитова Т.А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рассматривается по месту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жительства.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Абдибаитов Т.А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 времени и месте судебного заседания извещен надлежащим образом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, смс уведомлением, полученным 08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в судебное заседание не явился (в протоколе об административном правонарушении имеется согласие на смс извещение),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заявлений и ходатайств в адрес суда не поступало,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25.1 Кодекса РФ об административных правонарушениях дело об административном правонарушении может быть рассмотрено в отсутствие лица, в отношении которого ведется производство по </w:t>
      </w:r>
      <w:r>
        <w:rPr>
          <w:rFonts w:ascii="Times New Roman" w:eastAsia="Times New Roman" w:hAnsi="Times New Roman" w:cs="Times New Roman"/>
          <w:sz w:val="28"/>
          <w:szCs w:val="28"/>
        </w:rPr>
        <w:t>делу, лишь в случаях, предусмотренных ч. 3 ст. 28.6 Кодекса РФ об административных правонарушениях, либо если имеются данные о надлежащем извещении лица о месте и времени рассмотрения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указанных обстоятельствах судом определено рассмотреть дело в отсутствии </w:t>
      </w:r>
      <w:r>
        <w:rPr>
          <w:rFonts w:ascii="Times New Roman" w:eastAsia="Times New Roman" w:hAnsi="Times New Roman" w:cs="Times New Roman"/>
          <w:sz w:val="28"/>
          <w:szCs w:val="28"/>
        </w:rPr>
        <w:t>Абдибаитова Т.А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представленным материалам.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зучив представленные материалы дела, считаю вину </w:t>
      </w:r>
      <w:r>
        <w:rPr>
          <w:rFonts w:ascii="Times New Roman" w:eastAsia="Times New Roman" w:hAnsi="Times New Roman" w:cs="Times New Roman"/>
          <w:sz w:val="28"/>
          <w:szCs w:val="28"/>
        </w:rPr>
        <w:t>Абдибаитова Т.А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частью 4 статьи 12.15 Кодекса РФ об административных правонарушениях, установленной, что подтверждается следующими доказательствами: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об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министративном правонарушении </w:t>
      </w:r>
      <w:r>
        <w:rPr>
          <w:rStyle w:val="cat-UserDefinedgrp-46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Абдибаитов Т.А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Style w:val="cat-UserDefinedgrp-47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нарушение п. 1.3 Правил дорожного движения РФ, управляя транспортным средством марки </w:t>
      </w:r>
      <w:r>
        <w:rPr>
          <w:rStyle w:val="cat-CarMakeModelgrp-28rplc-35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5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9rplc-3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 маневр «обгон» транспортного средства с выездом на полосу предназначенную для встречного движения, в зоне действия дорожного знака 3.20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«Обгон запрещен» Приложения № 1 к Правилам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схемой места совершения административного правонарушения от 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.01.2024;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рапортом ИДПС 1 роты ОБ ДПС ГИБ</w:t>
      </w:r>
      <w:r>
        <w:rPr>
          <w:rFonts w:ascii="Times New Roman" w:eastAsia="Times New Roman" w:hAnsi="Times New Roman" w:cs="Times New Roman"/>
          <w:sz w:val="28"/>
          <w:szCs w:val="28"/>
        </w:rPr>
        <w:t>ДД УМВД России по ХМАО-Югре от 2</w:t>
      </w:r>
      <w:r>
        <w:rPr>
          <w:rFonts w:ascii="Times New Roman" w:eastAsia="Times New Roman" w:hAnsi="Times New Roman" w:cs="Times New Roman"/>
          <w:sz w:val="28"/>
          <w:szCs w:val="28"/>
        </w:rPr>
        <w:t>3.0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совершения правонарушения;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дислокацией дорожных знаков </w:t>
      </w:r>
      <w:r>
        <w:rPr>
          <w:rFonts w:ascii="Times New Roman" w:eastAsia="Times New Roman" w:hAnsi="Times New Roman" w:cs="Times New Roman"/>
          <w:sz w:val="28"/>
          <w:szCs w:val="28"/>
        </w:rPr>
        <w:t>и разметки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видеозаписью, которую суд обозрел в судебном заседании в каб.203 на стационарном компьютере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 другими материалами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Ч. 4 ст. 12.15 Кодекса РФ об административных правонарушениях предусматривает административную ответственность за выезд в нарушение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ст.12.15 Кодекса Российской Федерации об административных правонарушениях.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зоне действия дорожного знака 3.20 «Обгон запрещен» водителю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предоставленных материалов дела,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Абдибаитов Т.А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выехал на полосу встречного движения, совершил обгон автомобиля, занял свое место в ряду в зоне действия знака 3.20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Обгон запрещен».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правовой позиции Конституционного Суда Российской Федерации, изложенной им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Определении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18 января 2011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6-О-О (а также, в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Определении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4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во взаимосвязи с его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подлежат лица, совершившие соответствующее деяние как умыш</w:t>
      </w:r>
      <w:r>
        <w:rPr>
          <w:rFonts w:ascii="Times New Roman" w:eastAsia="Times New Roman" w:hAnsi="Times New Roman" w:cs="Times New Roman"/>
          <w:sz w:val="28"/>
          <w:szCs w:val="28"/>
        </w:rPr>
        <w:t>ленно, так и по неосторожности.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считаю,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Абдибаитова Т.А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установлена, а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правильно квалифицированными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предусмотренных ст. 4.2 КоАП РФ судом не установлено.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относит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имеющегося в материалах дела реестра правонарушений следует, что в течение года Абдибаитов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Т.А. подвергался административным наказаниям в виде штрафа за совершение административных правонарушений в области дорожного движения, предусмотренных главой 12 Кодекса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смыслу закона административные правонарушения, предусмотренные главой 12 Кодекса РФ об административных правонарушениях, являются однородными, поскольку имеют единый родовой объект посягательства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считаю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Абдибаитову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штрафа.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Абдибаитова Тельмана Абдымомуновича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15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 – 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получения копии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Е.Н. К</w:t>
      </w:r>
      <w:r>
        <w:rPr>
          <w:rFonts w:ascii="Times New Roman" w:eastAsia="Times New Roman" w:hAnsi="Times New Roman" w:cs="Times New Roman"/>
          <w:sz w:val="28"/>
          <w:szCs w:val="28"/>
        </w:rPr>
        <w:t>онева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48rplc-5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на расчетный счет 4010</w:t>
      </w:r>
      <w:r>
        <w:rPr>
          <w:rFonts w:ascii="Times New Roman" w:eastAsia="Times New Roman" w:hAnsi="Times New Roman" w:cs="Times New Roman"/>
        </w:rPr>
        <w:t>281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24537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в РКЦ г. Ханты-Мансийска ИНН </w:t>
      </w:r>
      <w:r>
        <w:rPr>
          <w:rFonts w:ascii="Times New Roman" w:eastAsia="Times New Roman" w:hAnsi="Times New Roman" w:cs="Times New Roman"/>
        </w:rPr>
        <w:t xml:space="preserve">8601010390 КПП 860101001 БИК 007162163 ОКТМО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876000</w:t>
      </w:r>
      <w:r>
        <w:rPr>
          <w:rFonts w:ascii="Times New Roman" w:eastAsia="Times New Roman" w:hAnsi="Times New Roman" w:cs="Times New Roman"/>
        </w:rPr>
        <w:t xml:space="preserve"> КБК 188 116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0 112301000 </w:t>
      </w:r>
      <w:r>
        <w:rPr>
          <w:rFonts w:ascii="Times New Roman" w:eastAsia="Times New Roman" w:hAnsi="Times New Roman" w:cs="Times New Roman"/>
        </w:rPr>
        <w:t>1140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номер</w:t>
      </w:r>
      <w:r>
        <w:rPr>
          <w:rFonts w:ascii="Times New Roman" w:eastAsia="Times New Roman" w:hAnsi="Times New Roman" w:cs="Times New Roman"/>
        </w:rPr>
        <w:t xml:space="preserve"> счета получателя: 03100643000000018700 Получатель: УФК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 Ханты – Мансийскому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автономному округу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Югре (УМВД России по Ханты-Мансийск</w:t>
      </w:r>
      <w:r>
        <w:rPr>
          <w:rFonts w:ascii="Times New Roman" w:eastAsia="Times New Roman" w:hAnsi="Times New Roman" w:cs="Times New Roman"/>
        </w:rPr>
        <w:t xml:space="preserve">ому автономному округу – Югре)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188104862</w:t>
      </w:r>
      <w:r>
        <w:rPr>
          <w:rFonts w:ascii="Times New Roman" w:eastAsia="Times New Roman" w:hAnsi="Times New Roman" w:cs="Times New Roman"/>
        </w:rPr>
        <w:t>40910001413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</w:rPr>
        <w:t xml:space="preserve">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1.3.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</w:rPr>
          <w:t>главой 12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за </w:t>
      </w:r>
      <w:r>
        <w:rPr>
          <w:rFonts w:ascii="Times New Roman" w:eastAsia="Times New Roman" w:hAnsi="Times New Roman" w:cs="Times New Roman"/>
        </w:rPr>
        <w:t xml:space="preserve">исключением административных правонарушений, предусмотренных </w:t>
      </w:r>
      <w:hyperlink w:anchor="sub_12101" w:history="1">
        <w:r>
          <w:rPr>
            <w:rFonts w:ascii="Times New Roman" w:eastAsia="Times New Roman" w:hAnsi="Times New Roman" w:cs="Times New Roman"/>
            <w:color w:val="0000EE"/>
          </w:rPr>
          <w:t>частью 1.1 статьи 12.1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8" w:history="1">
        <w:r>
          <w:rPr>
            <w:rFonts w:ascii="Times New Roman" w:eastAsia="Times New Roman" w:hAnsi="Times New Roman" w:cs="Times New Roman"/>
            <w:color w:val="0000EE"/>
          </w:rPr>
          <w:t>статьей 12.8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906" w:history="1">
        <w:r>
          <w:rPr>
            <w:rFonts w:ascii="Times New Roman" w:eastAsia="Times New Roman" w:hAnsi="Times New Roman" w:cs="Times New Roman"/>
            <w:color w:val="0000EE"/>
          </w:rPr>
          <w:t>частями 6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w:anchor="sub_12907" w:history="1">
        <w:r>
          <w:rPr>
            <w:rFonts w:ascii="Times New Roman" w:eastAsia="Times New Roman" w:hAnsi="Times New Roman" w:cs="Times New Roman"/>
            <w:color w:val="0000EE"/>
          </w:rPr>
          <w:t>7 статьи 12.9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23" w:history="1">
        <w:r>
          <w:rPr>
            <w:rFonts w:ascii="Times New Roman" w:eastAsia="Times New Roman" w:hAnsi="Times New Roman" w:cs="Times New Roman"/>
            <w:color w:val="0000EE"/>
          </w:rPr>
          <w:t>частью 3 статьи 12.12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505" w:history="1">
        <w:r>
          <w:rPr>
            <w:rFonts w:ascii="Times New Roman" w:eastAsia="Times New Roman" w:hAnsi="Times New Roman" w:cs="Times New Roman"/>
            <w:color w:val="0000EE"/>
          </w:rPr>
          <w:t>частью 5 статьи 12.15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6031" w:history="1">
        <w:r>
          <w:rPr>
            <w:rFonts w:ascii="Times New Roman" w:eastAsia="Times New Roman" w:hAnsi="Times New Roman" w:cs="Times New Roman"/>
            <w:color w:val="0000EE"/>
          </w:rPr>
          <w:t>частью 3.1 статьи 12.16,</w:t>
        </w:r>
      </w:hyperlink>
      <w:r>
        <w:rPr>
          <w:rFonts w:ascii="Times New Roman" w:eastAsia="Times New Roman" w:hAnsi="Times New Roman" w:cs="Times New Roman"/>
        </w:rPr>
        <w:t xml:space="preserve"> </w:t>
      </w:r>
      <w:hyperlink w:anchor="sub_1224" w:history="1">
        <w:r>
          <w:rPr>
            <w:rFonts w:ascii="Times New Roman" w:eastAsia="Times New Roman" w:hAnsi="Times New Roman" w:cs="Times New Roman"/>
            <w:color w:val="0000EE"/>
          </w:rPr>
          <w:t>статьями 12.24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26" w:history="1">
        <w:r>
          <w:rPr>
            <w:rFonts w:ascii="Times New Roman" w:eastAsia="Times New Roman" w:hAnsi="Times New Roman" w:cs="Times New Roman"/>
            <w:color w:val="0000EE"/>
          </w:rPr>
          <w:t>12.26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2703" w:history="1">
        <w:r>
          <w:rPr>
            <w:rFonts w:ascii="Times New Roman" w:eastAsia="Times New Roman" w:hAnsi="Times New Roman" w:cs="Times New Roman"/>
            <w:color w:val="0000EE"/>
          </w:rPr>
          <w:t>частью 3 статьи 12.27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Копию квитанции об оплате административного штрафа необходимо представить по ад</w:t>
      </w:r>
      <w:r>
        <w:rPr>
          <w:rFonts w:ascii="Times New Roman" w:eastAsia="Times New Roman" w:hAnsi="Times New Roman" w:cs="Times New Roman"/>
        </w:rPr>
        <w:t xml:space="preserve">ресу: г. Сургут, ул. Гагарина, д. 9, каб. </w:t>
      </w:r>
      <w:r>
        <w:rPr>
          <w:rFonts w:ascii="Times New Roman" w:eastAsia="Times New Roman" w:hAnsi="Times New Roman" w:cs="Times New Roman"/>
        </w:rPr>
        <w:t>214</w:t>
      </w:r>
      <w:r>
        <w:rPr>
          <w:rFonts w:ascii="Times New Roman" w:eastAsia="Times New Roman" w:hAnsi="Times New Roman" w:cs="Times New Roman"/>
        </w:rPr>
        <w:t xml:space="preserve">.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1rplc-0">
    <w:name w:val="cat-UserDefined grp-41 rplc-0"/>
    <w:basedOn w:val="DefaultParagraphFont"/>
  </w:style>
  <w:style w:type="character" w:customStyle="1" w:styleId="cat-UserDefinedgrp-42rplc-6">
    <w:name w:val="cat-UserDefined grp-42 rplc-6"/>
    <w:basedOn w:val="DefaultParagraphFont"/>
  </w:style>
  <w:style w:type="character" w:customStyle="1" w:styleId="cat-UserDefinedgrp-43rplc-10">
    <w:name w:val="cat-UserDefined grp-43 rplc-10"/>
    <w:basedOn w:val="DefaultParagraphFont"/>
  </w:style>
  <w:style w:type="character" w:customStyle="1" w:styleId="cat-UserDefinedgrp-44rplc-18">
    <w:name w:val="cat-UserDefined grp-44 rplc-18"/>
    <w:basedOn w:val="DefaultParagraphFont"/>
  </w:style>
  <w:style w:type="character" w:customStyle="1" w:styleId="cat-CarMakeModelgrp-28rplc-20">
    <w:name w:val="cat-CarMakeModel grp-28 rplc-20"/>
    <w:basedOn w:val="DefaultParagraphFont"/>
  </w:style>
  <w:style w:type="character" w:customStyle="1" w:styleId="cat-UserDefinedgrp-45rplc-21">
    <w:name w:val="cat-UserDefined grp-45 rplc-21"/>
    <w:basedOn w:val="DefaultParagraphFont"/>
  </w:style>
  <w:style w:type="character" w:customStyle="1" w:styleId="cat-CarNumbergrp-29rplc-22">
    <w:name w:val="cat-CarNumber grp-29 rplc-22"/>
    <w:basedOn w:val="DefaultParagraphFont"/>
  </w:style>
  <w:style w:type="character" w:customStyle="1" w:styleId="cat-UserDefinedgrp-46rplc-28">
    <w:name w:val="cat-UserDefined grp-46 rplc-28"/>
    <w:basedOn w:val="DefaultParagraphFont"/>
  </w:style>
  <w:style w:type="character" w:customStyle="1" w:styleId="cat-UserDefinedgrp-47rplc-33">
    <w:name w:val="cat-UserDefined grp-47 rplc-33"/>
    <w:basedOn w:val="DefaultParagraphFont"/>
  </w:style>
  <w:style w:type="character" w:customStyle="1" w:styleId="cat-CarMakeModelgrp-28rplc-35">
    <w:name w:val="cat-CarMakeModel grp-28 rplc-35"/>
    <w:basedOn w:val="DefaultParagraphFont"/>
  </w:style>
  <w:style w:type="character" w:customStyle="1" w:styleId="cat-UserDefinedgrp-45rplc-36">
    <w:name w:val="cat-UserDefined grp-45 rplc-36"/>
    <w:basedOn w:val="DefaultParagraphFont"/>
  </w:style>
  <w:style w:type="character" w:customStyle="1" w:styleId="cat-CarNumbergrp-29rplc-37">
    <w:name w:val="cat-CarNumber grp-29 rplc-37"/>
    <w:basedOn w:val="DefaultParagraphFont"/>
  </w:style>
  <w:style w:type="character" w:customStyle="1" w:styleId="cat-UserDefinedgrp-48rplc-54">
    <w:name w:val="cat-UserDefined grp-48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9" TargetMode="External" /><Relationship Id="rId5" Type="http://schemas.openxmlformats.org/officeDocument/2006/relationships/hyperlink" Target="consultantplus://offline/ref=B7A1769E56CBD9E6CA28B3203F467A6C1D227F27A2C9A1216CF4432A4AF2W5O" TargetMode="External" /><Relationship Id="rId6" Type="http://schemas.openxmlformats.org/officeDocument/2006/relationships/hyperlink" Target="consultantplus://offline/ref=B7A1769E56CBD9E6CA28B3203F467A6C1D23762AAFCFA1216CF4432A4AF2W5O" TargetMode="External" /><Relationship Id="rId7" Type="http://schemas.openxmlformats.org/officeDocument/2006/relationships/hyperlink" Target="consultantplus://offline/ref=B7A1769E56CBD9E6CA28B3203F467A6C1D247E21ABCAA1216CF4432A4A25FA9B5F3F63F4B487F0W6O" TargetMode="External" /><Relationship Id="rId8" Type="http://schemas.openxmlformats.org/officeDocument/2006/relationships/hyperlink" Target="consultantplus://offline/ref=B7A1769E56CBD9E6CA28B3203F467A6C1D247E21ABCAA1216CF4432A4A25FA9B5F3F63F7B68203CAF3W9O" TargetMode="External" /><Relationship Id="rId9" Type="http://schemas.openxmlformats.org/officeDocument/2006/relationships/hyperlink" Target="consultantplus://offline/ref=B7A1769E56CBD9E6CA28B3203F467A6C1D247E21ABCAA1216CF4432A4A25FA9B5F3F63F7B68203CAF3WDO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